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211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эксперта 1 категории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Департамента строительства, архитектуры и жилищно-коммунального хозяйства Администрации Ханты-Мансийского 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Змановской</w:t>
      </w:r>
      <w:r>
        <w:rPr>
          <w:rFonts w:ascii="Times New Roman" w:eastAsia="Times New Roman" w:hAnsi="Times New Roman" w:cs="Times New Roman"/>
          <w:b/>
          <w:bCs/>
        </w:rPr>
        <w:t xml:space="preserve"> Анны Александровны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Змановская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кспертом</w:t>
      </w:r>
      <w:r>
        <w:rPr>
          <w:rFonts w:ascii="Times New Roman" w:eastAsia="Times New Roman" w:hAnsi="Times New Roman" w:cs="Times New Roman"/>
        </w:rPr>
        <w:t xml:space="preserve"> 1 категории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Департамента строительства, архитектуры и жилищно-коммунального хозяйства Администрации Ханты-Мансийского 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142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</w:t>
      </w:r>
      <w:r>
        <w:rPr>
          <w:rFonts w:ascii="Times New Roman" w:eastAsia="Times New Roman" w:hAnsi="Times New Roman" w:cs="Times New Roman"/>
        </w:rPr>
        <w:t>ому округу-Югре, чем нарушил п.3</w:t>
      </w:r>
      <w:r>
        <w:rPr>
          <w:rFonts w:ascii="Times New Roman" w:eastAsia="Times New Roman" w:hAnsi="Times New Roman" w:cs="Times New Roman"/>
        </w:rPr>
        <w:t xml:space="preserve">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Змановская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Змановской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14.02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14.02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Змановской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</w:t>
      </w:r>
      <w:r>
        <w:rPr>
          <w:rFonts w:ascii="Times New Roman" w:eastAsia="Times New Roman" w:hAnsi="Times New Roman" w:cs="Times New Roman"/>
        </w:rPr>
        <w:t>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Змановской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эксперта 1 </w:t>
      </w:r>
      <w:r>
        <w:rPr>
          <w:rFonts w:ascii="Times New Roman" w:eastAsia="Times New Roman" w:hAnsi="Times New Roman" w:cs="Times New Roman"/>
        </w:rPr>
        <w:t>категории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Департамента</w:t>
      </w:r>
      <w:r>
        <w:rPr>
          <w:rFonts w:ascii="Times New Roman" w:eastAsia="Times New Roman" w:hAnsi="Times New Roman" w:cs="Times New Roman"/>
        </w:rPr>
        <w:t xml:space="preserve"> строительства, архитектуры и жилищно-коммунального хозяйства Администрации Ханты-Мансийского района </w:t>
      </w:r>
      <w:r>
        <w:rPr>
          <w:rFonts w:ascii="Times New Roman" w:eastAsia="Times New Roman" w:hAnsi="Times New Roman" w:cs="Times New Roman"/>
          <w:b/>
          <w:bCs/>
        </w:rPr>
        <w:t>Змановскую</w:t>
      </w:r>
      <w:r>
        <w:rPr>
          <w:rFonts w:ascii="Times New Roman" w:eastAsia="Times New Roman" w:hAnsi="Times New Roman" w:cs="Times New Roman"/>
          <w:b/>
          <w:bCs/>
        </w:rPr>
        <w:t xml:space="preserve"> Анну Александровну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27002402000050512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